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94" w:rsidRDefault="00E6040D" w:rsidP="00E6040D">
      <w:pPr>
        <w:tabs>
          <w:tab w:val="center" w:pos="3969"/>
        </w:tabs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-509270</wp:posOffset>
            </wp:positionH>
            <wp:positionV relativeFrom="paragraph">
              <wp:posOffset>147955</wp:posOffset>
            </wp:positionV>
            <wp:extent cx="1120775" cy="762000"/>
            <wp:effectExtent l="19050" t="0" r="3175" b="0"/>
            <wp:wrapNone/>
            <wp:docPr id="4" name="Obraz 11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862330</wp:posOffset>
            </wp:positionH>
            <wp:positionV relativeFrom="margin">
              <wp:posOffset>90805</wp:posOffset>
            </wp:positionV>
            <wp:extent cx="647700" cy="819150"/>
            <wp:effectExtent l="19050" t="0" r="0" b="0"/>
            <wp:wrapNone/>
            <wp:docPr id="9" name="Obraz 10" descr="109x120px-Wojewodztwo_swietokrzyskie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109x120px-Wojewodztwo_swietokrzyskie_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90805</wp:posOffset>
            </wp:positionV>
            <wp:extent cx="819150" cy="819150"/>
            <wp:effectExtent l="19050" t="0" r="0" b="0"/>
            <wp:wrapNone/>
            <wp:docPr id="10" name="Obraz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3929380</wp:posOffset>
            </wp:positionH>
            <wp:positionV relativeFrom="margin">
              <wp:posOffset>90805</wp:posOffset>
            </wp:positionV>
            <wp:extent cx="986155" cy="857250"/>
            <wp:effectExtent l="19050" t="0" r="4445" b="0"/>
            <wp:wrapNone/>
            <wp:docPr id="12" name="Obraz 6" descr="Logo Ś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ŚBR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                </w:t>
      </w:r>
      <w:r w:rsidRPr="00E6040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000125" cy="914400"/>
            <wp:effectExtent l="19050" t="0" r="9525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40D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90805</wp:posOffset>
            </wp:positionV>
            <wp:extent cx="1276350" cy="866775"/>
            <wp:effectExtent l="19050" t="0" r="0" b="0"/>
            <wp:wrapNone/>
            <wp:docPr id="13" name="Obraz 5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PRO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F94" w:rsidRDefault="00B17F94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16C4" w:rsidRDefault="004816C4" w:rsidP="004816C4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Lokalne kryteria wyboru operacji</w:t>
      </w:r>
    </w:p>
    <w:p w:rsidR="00E6040D" w:rsidRDefault="004816C4" w:rsidP="00E6040D">
      <w:pPr>
        <w:autoSpaceDE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dla Działania: Tworzenie i rozwój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mikroprzedsiębiorstw</w:t>
      </w:r>
      <w:proofErr w:type="spellEnd"/>
      <w:r w:rsidR="00BB599C">
        <w:rPr>
          <w:rFonts w:ascii="Times New Roman" w:hAnsi="Times New Roman"/>
          <w:b/>
          <w:bCs/>
          <w:sz w:val="24"/>
          <w:szCs w:val="24"/>
        </w:rPr>
        <w:t>.</w:t>
      </w:r>
      <w:r w:rsidR="00E6040D" w:rsidRPr="00E6040D">
        <w:rPr>
          <w:rFonts w:ascii="Times New Roman" w:hAnsi="Times New Roman"/>
          <w:sz w:val="24"/>
          <w:szCs w:val="24"/>
        </w:rPr>
        <w:t xml:space="preserve"> </w:t>
      </w:r>
    </w:p>
    <w:p w:rsidR="00E6040D" w:rsidRDefault="00E6040D" w:rsidP="00E6040D">
      <w:pPr>
        <w:autoSpaceDE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</w:p>
    <w:p w:rsidR="00E6040D" w:rsidRDefault="00E6040D" w:rsidP="00BB599C">
      <w:pPr>
        <w:autoSpaceDE w:val="0"/>
        <w:spacing w:after="0" w:line="240" w:lineRule="auto"/>
        <w:ind w:left="34"/>
        <w:rPr>
          <w:rFonts w:ascii="Times New Roman" w:hAnsi="Times New Roman"/>
          <w:b/>
          <w:bCs/>
          <w:sz w:val="24"/>
          <w:szCs w:val="24"/>
        </w:rPr>
      </w:pPr>
      <w:r w:rsidRPr="00E3623B">
        <w:rPr>
          <w:rFonts w:ascii="Times New Roman" w:hAnsi="Times New Roman"/>
          <w:sz w:val="24"/>
          <w:szCs w:val="24"/>
        </w:rPr>
        <w:t xml:space="preserve">Ze środków Lokalnej Strategii Rozwoju Lokalnej Grupy Działania „Nad Czarną i Pilicą” dofinansowanie </w:t>
      </w:r>
      <w:r>
        <w:rPr>
          <w:rFonts w:ascii="Times New Roman" w:hAnsi="Times New Roman"/>
          <w:sz w:val="24"/>
          <w:szCs w:val="24"/>
        </w:rPr>
        <w:t>mogą otrzymać</w:t>
      </w:r>
      <w:r w:rsidRPr="00E3623B">
        <w:rPr>
          <w:rFonts w:ascii="Times New Roman" w:hAnsi="Times New Roman"/>
          <w:sz w:val="24"/>
          <w:szCs w:val="24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</w:rPr>
        <w:t>.</w:t>
      </w:r>
    </w:p>
    <w:p w:rsidR="004816C4" w:rsidRDefault="004816C4" w:rsidP="004816C4">
      <w:pPr>
        <w:autoSpaceDE w:val="0"/>
        <w:spacing w:after="0" w:line="240" w:lineRule="auto"/>
        <w:ind w:left="34"/>
        <w:jc w:val="both"/>
        <w:rPr>
          <w:rFonts w:ascii="Times New Roman" w:hAnsi="Times New Roman"/>
          <w:bCs/>
          <w:sz w:val="24"/>
          <w:szCs w:val="24"/>
        </w:rPr>
      </w:pPr>
    </w:p>
    <w:p w:rsidR="004816C4" w:rsidRDefault="004816C4" w:rsidP="004816C4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Wnioskodawca prowadzi działalność gospodarczą w branży, której dotyczy wniosek o sfinansowanie operacji:</w:t>
      </w:r>
    </w:p>
    <w:p w:rsidR="004816C4" w:rsidRDefault="004816C4" w:rsidP="004816C4">
      <w:pPr>
        <w:pStyle w:val="Akapitzlist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mniej niż 3 lata – 3 pkt.,</w:t>
      </w:r>
    </w:p>
    <w:p w:rsidR="004816C4" w:rsidRDefault="004816C4" w:rsidP="004816C4">
      <w:pPr>
        <w:pStyle w:val="Akapitzlist"/>
        <w:numPr>
          <w:ilvl w:val="0"/>
          <w:numId w:val="16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3 lata – 1 pkt.</w:t>
      </w:r>
    </w:p>
    <w:p w:rsidR="004816C4" w:rsidRDefault="004816C4" w:rsidP="004816C4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Wnioskowana kwota:</w:t>
      </w:r>
    </w:p>
    <w:p w:rsidR="004816C4" w:rsidRDefault="004816C4" w:rsidP="004816C4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 50 tys. zł – 3 pkt.,</w:t>
      </w:r>
    </w:p>
    <w:p w:rsidR="004816C4" w:rsidRDefault="004816C4" w:rsidP="004816C4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50 tys. – 0 pkt.</w:t>
      </w:r>
    </w:p>
    <w:p w:rsidR="004816C4" w:rsidRDefault="004816C4" w:rsidP="004816C4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Liczba planowanych do utworzenia miejsc pracy w przeliczeniu na pełny etat średniorocznie:</w:t>
      </w:r>
    </w:p>
    <w:p w:rsidR="004816C4" w:rsidRDefault="004816C4" w:rsidP="004816C4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3 – 6 pkt.,</w:t>
      </w:r>
    </w:p>
    <w:p w:rsidR="004816C4" w:rsidRDefault="004816C4" w:rsidP="004816C4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od 2 do 3 – 4 pkt.,</w:t>
      </w:r>
    </w:p>
    <w:p w:rsidR="004816C4" w:rsidRDefault="004816C4" w:rsidP="004816C4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 – 2 pkt.,</w:t>
      </w:r>
    </w:p>
    <w:p w:rsidR="004816C4" w:rsidRDefault="004816C4" w:rsidP="004816C4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mniej niż 1 – 0 pkt.</w:t>
      </w:r>
    </w:p>
    <w:p w:rsidR="004816C4" w:rsidRDefault="004816C4" w:rsidP="004816C4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obejmuje zadania z zakresu informatyzacji:</w:t>
      </w:r>
    </w:p>
    <w:p w:rsidR="004816C4" w:rsidRDefault="004816C4" w:rsidP="004816C4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obejmuje – 3 pkt.,</w:t>
      </w:r>
    </w:p>
    <w:p w:rsidR="004816C4" w:rsidRDefault="004816C4" w:rsidP="004816C4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 obejmuje – 0 pkt..</w:t>
      </w:r>
    </w:p>
    <w:p w:rsidR="004816C4" w:rsidRDefault="004816C4" w:rsidP="004816C4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Rodzaj działalności gospodarczej:</w:t>
      </w:r>
    </w:p>
    <w:p w:rsidR="004816C4" w:rsidRDefault="004816C4" w:rsidP="004816C4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której dotyczy operacja bezpośrednio związana jest z sektorem turystycznym albo produktami lokalnymi – 4 pkt.</w:t>
      </w:r>
    </w:p>
    <w:p w:rsidR="004816C4" w:rsidRDefault="004816C4" w:rsidP="004816C4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nie dotyczy sektora turystycznego i produktów lokalnych – 0 pkt.</w:t>
      </w:r>
    </w:p>
    <w:p w:rsidR="004816C4" w:rsidRDefault="004816C4" w:rsidP="004816C4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strategicznych i szczegółowych oraz przedsięwzięć Lokalnej Strategii Rozwoju:</w:t>
      </w:r>
    </w:p>
    <w:p w:rsidR="004816C4" w:rsidRDefault="004816C4" w:rsidP="004816C4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zgodny z więcej niż jednym celem strategicznym i szczegółowym i przedsięwzięciem – 3 pkt.,</w:t>
      </w:r>
    </w:p>
    <w:p w:rsidR="004816C4" w:rsidRDefault="004816C4" w:rsidP="004816C4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zgodny tylko z jednym celem strategicznym i szczegółowym i przedsięwzięciem – 1 pkt.</w:t>
      </w:r>
    </w:p>
    <w:p w:rsidR="004816C4" w:rsidRDefault="004816C4" w:rsidP="004816C4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4816C4" w:rsidRDefault="004816C4" w:rsidP="004816C4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4816C4" w:rsidRDefault="004816C4" w:rsidP="004816C4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4816C4" w:rsidRDefault="004816C4" w:rsidP="004816C4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4816C4" w:rsidRDefault="004816C4" w:rsidP="004816C4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  zrealizowanych/realizowanych/planowanych do zrealizowania na obszarze objętym LSR niezależnie od realizującego i źródła ich finansowania:</w:t>
      </w:r>
    </w:p>
    <w:p w:rsidR="004816C4" w:rsidRDefault="004816C4" w:rsidP="004816C4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4816C4" w:rsidRDefault="004816C4" w:rsidP="004816C4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projekt komplementarny jest z więcej niż 2 i nie więcej niż z 4 innymi operacjami/projektami – 4 pkt.,</w:t>
      </w:r>
    </w:p>
    <w:p w:rsidR="004816C4" w:rsidRDefault="004816C4" w:rsidP="004816C4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BB599C" w:rsidRDefault="004816C4" w:rsidP="004816C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center"/>
        <w:rPr>
          <w:lang w:val="pl-PL"/>
        </w:rPr>
      </w:pPr>
      <w:r w:rsidRPr="004816C4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830BA5" w:rsidRDefault="00830BA5" w:rsidP="00BB599C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F27358" w:rsidRPr="00BB599C" w:rsidRDefault="00A2584B" w:rsidP="00BB599C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Kryteria</w:t>
      </w:r>
      <w:r w:rsidR="00BB599C" w:rsidRPr="00BB599C">
        <w:rPr>
          <w:rFonts w:ascii="Times New Roman" w:hAnsi="Times New Roman" w:cs="Times New Roman"/>
          <w:sz w:val="24"/>
          <w:szCs w:val="24"/>
          <w:lang w:bidi="en-US"/>
        </w:rPr>
        <w:t xml:space="preserve"> nr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3,</w:t>
      </w:r>
      <w:r w:rsidR="00BB599C" w:rsidRPr="00BB599C">
        <w:rPr>
          <w:rFonts w:ascii="Times New Roman" w:hAnsi="Times New Roman" w:cs="Times New Roman"/>
          <w:sz w:val="24"/>
          <w:szCs w:val="24"/>
          <w:lang w:bidi="en-U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oraz 8</w:t>
      </w:r>
      <w:r w:rsidR="00254C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BB599C">
        <w:rPr>
          <w:rFonts w:ascii="Times New Roman" w:hAnsi="Times New Roman" w:cs="Times New Roman"/>
          <w:sz w:val="24"/>
          <w:szCs w:val="24"/>
          <w:lang w:bidi="en-US"/>
        </w:rPr>
        <w:t>uzasadnia</w:t>
      </w:r>
      <w:r>
        <w:rPr>
          <w:rFonts w:ascii="Times New Roman" w:hAnsi="Times New Roman" w:cs="Times New Roman"/>
          <w:sz w:val="24"/>
          <w:szCs w:val="24"/>
          <w:lang w:bidi="en-US"/>
        </w:rPr>
        <w:t>ją</w:t>
      </w:r>
      <w:r w:rsidR="00BB599C">
        <w:rPr>
          <w:rFonts w:ascii="Times New Roman" w:hAnsi="Times New Roman" w:cs="Times New Roman"/>
          <w:sz w:val="24"/>
          <w:szCs w:val="24"/>
          <w:lang w:bidi="en-US"/>
        </w:rPr>
        <w:t xml:space="preserve"> realizację operacji w ramach LSR.</w:t>
      </w:r>
    </w:p>
    <w:sectPr w:rsidR="00F27358" w:rsidRPr="00BB599C" w:rsidSect="003D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DB" w:rsidRDefault="00DD66DB" w:rsidP="00E6040D">
      <w:pPr>
        <w:spacing w:after="0" w:line="240" w:lineRule="auto"/>
      </w:pPr>
      <w:r>
        <w:separator/>
      </w:r>
    </w:p>
  </w:endnote>
  <w:endnote w:type="continuationSeparator" w:id="0">
    <w:p w:rsidR="00DD66DB" w:rsidRDefault="00DD66DB" w:rsidP="00E6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DB" w:rsidRDefault="00DD66DB" w:rsidP="00E6040D">
      <w:pPr>
        <w:spacing w:after="0" w:line="240" w:lineRule="auto"/>
      </w:pPr>
      <w:r>
        <w:separator/>
      </w:r>
    </w:p>
  </w:footnote>
  <w:footnote w:type="continuationSeparator" w:id="0">
    <w:p w:rsidR="00DD66DB" w:rsidRDefault="00DD66DB" w:rsidP="00E6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  <w:color w:val="92D050"/>
      </w:rPr>
    </w:lvl>
  </w:abstractNum>
  <w:abstractNum w:abstractNumId="1">
    <w:nsid w:val="00000005"/>
    <w:multiLevelType w:val="singleLevel"/>
    <w:tmpl w:val="00CAA84A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  <w:sz w:val="24"/>
        <w:szCs w:val="24"/>
      </w:rPr>
    </w:lvl>
  </w:abstractNum>
  <w:abstractNum w:abstractNumId="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3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4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5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</w:rPr>
    </w:lvl>
  </w:abstractNum>
  <w:abstractNum w:abstractNumId="7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8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1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11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2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4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abstractNum w:abstractNumId="15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303E0C"/>
    <w:multiLevelType w:val="hybridMultilevel"/>
    <w:tmpl w:val="73AC1C84"/>
    <w:lvl w:ilvl="0" w:tplc="5284FD5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5"/>
  </w:num>
  <w:num w:numId="14">
    <w:abstractNumId w:val="0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51"/>
    <w:rsid w:val="00071914"/>
    <w:rsid w:val="000879DB"/>
    <w:rsid w:val="000A0645"/>
    <w:rsid w:val="000F2A8F"/>
    <w:rsid w:val="00227BA7"/>
    <w:rsid w:val="00254CC6"/>
    <w:rsid w:val="002E4A07"/>
    <w:rsid w:val="003D0D6E"/>
    <w:rsid w:val="00463EF6"/>
    <w:rsid w:val="004816C4"/>
    <w:rsid w:val="00586813"/>
    <w:rsid w:val="007155AE"/>
    <w:rsid w:val="00760451"/>
    <w:rsid w:val="007F2334"/>
    <w:rsid w:val="00830BA5"/>
    <w:rsid w:val="00892303"/>
    <w:rsid w:val="0096400B"/>
    <w:rsid w:val="00A011E4"/>
    <w:rsid w:val="00A2584B"/>
    <w:rsid w:val="00A665BE"/>
    <w:rsid w:val="00A77C8E"/>
    <w:rsid w:val="00A93894"/>
    <w:rsid w:val="00B17F94"/>
    <w:rsid w:val="00BB599C"/>
    <w:rsid w:val="00BC3F98"/>
    <w:rsid w:val="00DD66DB"/>
    <w:rsid w:val="00E6040D"/>
    <w:rsid w:val="00EF1FF4"/>
    <w:rsid w:val="00F2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35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6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40D"/>
  </w:style>
  <w:style w:type="paragraph" w:styleId="Stopka">
    <w:name w:val="footer"/>
    <w:basedOn w:val="Normalny"/>
    <w:link w:val="StopkaZnak"/>
    <w:uiPriority w:val="99"/>
    <w:semiHidden/>
    <w:unhideWhenUsed/>
    <w:rsid w:val="00E6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40D"/>
  </w:style>
  <w:style w:type="paragraph" w:styleId="Tekstdymka">
    <w:name w:val="Balloon Text"/>
    <w:basedOn w:val="Normalny"/>
    <w:link w:val="TekstdymkaZnak"/>
    <w:uiPriority w:val="99"/>
    <w:semiHidden/>
    <w:unhideWhenUsed/>
    <w:rsid w:val="00E6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14</cp:revision>
  <dcterms:created xsi:type="dcterms:W3CDTF">2009-12-01T12:33:00Z</dcterms:created>
  <dcterms:modified xsi:type="dcterms:W3CDTF">2011-04-20T10:26:00Z</dcterms:modified>
</cp:coreProperties>
</file>